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625" w:rsidRDefault="00F51625">
      <w:pPr>
        <w:spacing w:before="27" w:line="249" w:lineRule="auto"/>
        <w:ind w:left="1683" w:right="550"/>
        <w:jc w:val="both"/>
        <w:rPr>
          <w:sz w:val="24"/>
        </w:rPr>
      </w:pPr>
    </w:p>
    <w:p w:rsidR="00AA3CBA" w:rsidRPr="00AA3CBA" w:rsidRDefault="00AA3CBA">
      <w:pPr>
        <w:spacing w:before="27" w:line="249" w:lineRule="auto"/>
        <w:ind w:left="1683" w:right="550"/>
        <w:jc w:val="both"/>
      </w:pPr>
    </w:p>
    <w:p w:rsidR="00AA3CBA" w:rsidRPr="00AA3CBA" w:rsidRDefault="00AA3CBA" w:rsidP="00AA3CBA">
      <w:pPr>
        <w:jc w:val="center"/>
        <w:rPr>
          <w:rFonts w:ascii="Mont" w:hAnsi="Mont"/>
        </w:rPr>
      </w:pPr>
      <w:r w:rsidRPr="00AA3CBA">
        <w:rPr>
          <w:rFonts w:ascii="Mont" w:hAnsi="Mont"/>
        </w:rPr>
        <w:t>ОПРОСНЫЙ ЛИСТ НА АЗОТНУЮ СТАНЦИЮ ООО «АГС»</w:t>
      </w:r>
    </w:p>
    <w:p w:rsidR="00AA3CBA" w:rsidRPr="00AA3CBA" w:rsidRDefault="00AA3CBA" w:rsidP="00AA3CBA">
      <w:pPr>
        <w:tabs>
          <w:tab w:val="left" w:pos="2940"/>
          <w:tab w:val="center" w:pos="5103"/>
        </w:tabs>
        <w:rPr>
          <w:rFonts w:ascii="Mont" w:hAnsi="Mont"/>
        </w:rPr>
      </w:pPr>
      <w:r w:rsidRPr="00AA3CBA">
        <w:rPr>
          <w:rFonts w:ascii="Mont" w:hAnsi="Mont"/>
        </w:rPr>
        <w:tab/>
      </w:r>
      <w:r w:rsidRPr="00AA3CBA">
        <w:rPr>
          <w:rFonts w:ascii="Mont" w:hAnsi="Mont"/>
        </w:rPr>
        <w:tab/>
        <w:t xml:space="preserve"> (воздухоразделительную установку)</w:t>
      </w:r>
    </w:p>
    <w:p w:rsidR="00AA3CBA" w:rsidRPr="00AA3CBA" w:rsidRDefault="00AA3CBA" w:rsidP="00AA3CBA">
      <w:pPr>
        <w:tabs>
          <w:tab w:val="left" w:pos="2940"/>
          <w:tab w:val="center" w:pos="5103"/>
        </w:tabs>
        <w:rPr>
          <w:rFonts w:ascii="Mont" w:hAnsi="Mont"/>
          <w:b/>
          <w:bCs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AA3CBA" w:rsidRPr="00AA3CBA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Информация о проекте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Заказчик: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Ответственное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Контакты ответственного лица: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Стадия проекта: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8323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Пред проектная оценка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3855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Технико-экономическое обоснование (ТЭО)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2033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Технический проект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815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Тендер на поставку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6136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Рабочий проект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4918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Другое</w:t>
            </w:r>
          </w:p>
        </w:tc>
      </w:tr>
      <w:tr w:rsidR="00AA3CBA" w:rsidRPr="00AA3CBA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Желаемый срок поставки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Дополнительная информация: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0"/>
                <w:numId w:val="2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Основные параметры азотной станции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Тип воздухоразделительной установки: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5335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Адсорбционная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3829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Мембранная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1460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Криогенная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28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На выбор поставщика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Техническое исполнение: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8546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Стационарное - монтируются в цеху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4483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Монтаж на единой раме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8528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Монтаж в контейнере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6430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На шасси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Параметры электросети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3684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380/220 В 60 Гц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4701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_______________________________________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Количество точек подачи газа, с разными параметрами: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Требуемая концентрация азота, % об. на каждой точке подачи азота: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Требуемое давление азота у потребителя, бар. на каждой точке подачи азота: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Расход азота на каждой точке потребления азота, м</w:t>
            </w:r>
            <w:r w:rsidRPr="00AA3CBA">
              <w:rPr>
                <w:rFonts w:ascii="Mont" w:hAnsi="Mont"/>
                <w:b/>
                <w:bCs/>
                <w:vertAlign w:val="superscript"/>
              </w:rPr>
              <w:t>3</w:t>
            </w:r>
            <w:r w:rsidRPr="00AA3CBA">
              <w:rPr>
                <w:rFonts w:ascii="Mont" w:hAnsi="Mont"/>
                <w:b/>
                <w:bCs/>
              </w:rPr>
              <w:t>/час: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Характер потребления азота: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077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Постоянный расход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2473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Скачкообразный не превышающий производительность запрашиваемой станции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3468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Есть наличие пиковых скачков выше производительности станции 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lastRenderedPageBreak/>
              <w:t>Характер пиковых потреблений, почасовой график: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Дополнительные требования по параметрам вырабатываемого азота:</w:t>
            </w:r>
          </w:p>
          <w:p w:rsidR="00AA3CBA" w:rsidRPr="00AA3CBA" w:rsidRDefault="00AA3CBA" w:rsidP="00AA3CBA">
            <w:pPr>
              <w:pStyle w:val="a4"/>
              <w:numPr>
                <w:ilvl w:val="0"/>
                <w:numId w:val="4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точка росы при опр. Давлении,</w:t>
            </w:r>
          </w:p>
          <w:p w:rsidR="00AA3CBA" w:rsidRPr="00AA3CBA" w:rsidRDefault="00AA3CBA" w:rsidP="00AA3CBA">
            <w:pPr>
              <w:pStyle w:val="a4"/>
              <w:numPr>
                <w:ilvl w:val="0"/>
                <w:numId w:val="4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содержание твердых частиц,</w:t>
            </w:r>
          </w:p>
          <w:p w:rsidR="00AA3CBA" w:rsidRPr="00AA3CBA" w:rsidRDefault="00AA3CBA" w:rsidP="00AA3CBA">
            <w:pPr>
              <w:pStyle w:val="a4"/>
              <w:numPr>
                <w:ilvl w:val="0"/>
                <w:numId w:val="4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содержание других газов,</w:t>
            </w:r>
          </w:p>
          <w:p w:rsidR="00AA3CBA" w:rsidRPr="00AA3CBA" w:rsidRDefault="00AA3CBA" w:rsidP="00AA3CBA">
            <w:pPr>
              <w:pStyle w:val="a4"/>
              <w:numPr>
                <w:ilvl w:val="0"/>
                <w:numId w:val="4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 xml:space="preserve">допускаемая температура, </w:t>
            </w:r>
            <w:proofErr w:type="gramStart"/>
            <w:r w:rsidRPr="00AA3CBA">
              <w:rPr>
                <w:rFonts w:ascii="Mont" w:hAnsi="Mont"/>
                <w:b/>
                <w:bCs/>
              </w:rPr>
              <w:t>С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собственного сжатого воздуха и его параметры: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rPr>
          <w:trHeight w:val="5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Дополнительная информация: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Условие работы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Температура воздуха в помещении, предназначенном для размещения оборудования азотной установки, °С, макс./мин.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 xml:space="preserve">Необходимое климатическое исполнение (для мобильных станций и станций в блок боксе)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Необходимость резервирования станции или отдельных компонентов.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Дополнительная информация: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Условия управления и автоматизация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Установка должна полностью управляться с удалённого поста управления: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Возможность управления концентрацией азота удаленно: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действующей (заложенной в проект) АСУ ТП верхнего уровня: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Способ передачи данных при дистанционном мониторинге и управлении установкой: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Дополнительная информация: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Параметры контейнера (Блок-бокса)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Тип контейнера: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792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Стационарный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4682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Передвижной на шасси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8692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На салазках</w:t>
            </w: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внешних накопительных ресиверов, указать тип и объем: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Требования по «</w:t>
            </w:r>
            <w:proofErr w:type="spellStart"/>
            <w:r w:rsidRPr="00AA3CBA">
              <w:rPr>
                <w:rFonts w:ascii="Mont" w:hAnsi="Mont"/>
                <w:b/>
                <w:bCs/>
              </w:rPr>
              <w:t>взрывозащите</w:t>
            </w:r>
            <w:proofErr w:type="spellEnd"/>
            <w:r w:rsidRPr="00AA3CBA">
              <w:rPr>
                <w:rFonts w:ascii="Mont" w:hAnsi="Mont"/>
                <w:b/>
                <w:bCs/>
              </w:rPr>
              <w:t>», если требуется указать класс: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Параметры электросети: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8694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380/220 В 50 Гц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2147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>_______________________________________</w:t>
            </w:r>
          </w:p>
        </w:tc>
      </w:tr>
      <w:tr w:rsidR="00AA3CBA" w:rsidRPr="00AA3CBA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lastRenderedPageBreak/>
              <w:t>Резервирование по энергоснабжение, наличие АВР: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9392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Да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694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Нет</w:t>
            </w:r>
          </w:p>
        </w:tc>
      </w:tr>
      <w:tr w:rsidR="00AA3CBA" w:rsidRPr="00AA3CBA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пожара-охранной сигнализации: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7589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Да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3664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Нет</w:t>
            </w:r>
          </w:p>
        </w:tc>
      </w:tr>
      <w:tr w:rsidR="00AA3CBA" w:rsidRPr="00AA3CBA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системы автоматического пожаротушения: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65844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Да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2577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Pr="00AA3CBA">
              <w:rPr>
                <w:rFonts w:ascii="Mont" w:hAnsi="Mont"/>
                <w:b/>
                <w:bCs/>
              </w:rPr>
              <w:t xml:space="preserve"> Нет</w:t>
            </w: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Требования к АСУ ТП: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Специальные требования по окраске, нанесению логотипов: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:rsidTr="00BF2C9C">
        <w:trPr>
          <w:trHeight w:val="25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BA" w:rsidRPr="00AA3CBA" w:rsidRDefault="00AA3CBA" w:rsidP="00AA3CBA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Дополнительные сведения</w:t>
            </w:r>
          </w:p>
        </w:tc>
      </w:tr>
      <w:tr w:rsidR="00AA3CBA" w:rsidRPr="00AA3CBA" w:rsidTr="00BF2C9C">
        <w:trPr>
          <w:trHeight w:val="25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  <w:p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  <w:p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</w:tbl>
    <w:p w:rsidR="00AA3CBA" w:rsidRPr="00AA3CBA" w:rsidRDefault="00AA3CBA" w:rsidP="00AA3CBA">
      <w:pPr>
        <w:rPr>
          <w:rFonts w:ascii="Mont" w:hAnsi="Mont"/>
          <w:b/>
          <w:bCs/>
        </w:rPr>
      </w:pPr>
    </w:p>
    <w:p w:rsidR="00AA3CBA" w:rsidRPr="00AA3CBA" w:rsidRDefault="00AA3CBA" w:rsidP="00AA3CBA">
      <w:pPr>
        <w:spacing w:before="27" w:line="249" w:lineRule="auto"/>
        <w:ind w:left="1683" w:right="550"/>
        <w:rPr>
          <w:rFonts w:ascii="Mont" w:hAnsi="Mont"/>
          <w:b/>
          <w:bCs/>
        </w:rPr>
      </w:pPr>
    </w:p>
    <w:sectPr w:rsidR="00AA3CBA" w:rsidRPr="00AA3CBA">
      <w:headerReference w:type="default" r:id="rId7"/>
      <w:footerReference w:type="default" r:id="rId8"/>
      <w:pgSz w:w="11910" w:h="16840"/>
      <w:pgMar w:top="800" w:right="760" w:bottom="2400" w:left="780" w:header="451" w:footer="2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3216" w:rsidRDefault="00C03216">
      <w:r>
        <w:separator/>
      </w:r>
    </w:p>
  </w:endnote>
  <w:endnote w:type="continuationSeparator" w:id="0">
    <w:p w:rsidR="00C03216" w:rsidRDefault="00C0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">
    <w:panose1 w:val="00000700000000000000"/>
    <w:charset w:val="00"/>
    <w:family w:val="auto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625" w:rsidRDefault="00A169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0991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9108440</wp:posOffset>
              </wp:positionV>
              <wp:extent cx="7560310" cy="1583690"/>
              <wp:effectExtent l="0" t="0" r="0" b="0"/>
              <wp:wrapNone/>
              <wp:docPr id="1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83690"/>
                        <a:chOff x="0" y="14344"/>
                        <a:chExt cx="11906" cy="2494"/>
                      </a:xfrm>
                    </wpg:grpSpPr>
                    <wps:wsp>
                      <wps:cNvPr id="132" name="Rectangle 19"/>
                      <wps:cNvSpPr>
                        <a:spLocks/>
                      </wps:cNvSpPr>
                      <wps:spPr bwMode="auto">
                        <a:xfrm>
                          <a:off x="0" y="14344"/>
                          <a:ext cx="11906" cy="249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Line 18"/>
                      <wps:cNvCnPr>
                        <a:cxnSpLocks/>
                      </wps:cNvCnPr>
                      <wps:spPr bwMode="auto">
                        <a:xfrm>
                          <a:off x="0" y="14681"/>
                          <a:ext cx="883" cy="0"/>
                        </a:xfrm>
                        <a:prstGeom prst="line">
                          <a:avLst/>
                        </a:prstGeom>
                        <a:noFill/>
                        <a:ln w="17831">
                          <a:solidFill>
                            <a:srgbClr val="00CC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Freeform 17"/>
                      <wps:cNvSpPr>
                        <a:spLocks/>
                      </wps:cNvSpPr>
                      <wps:spPr bwMode="auto">
                        <a:xfrm>
                          <a:off x="10554" y="16100"/>
                          <a:ext cx="301" cy="195"/>
                        </a:xfrm>
                        <a:custGeom>
                          <a:avLst/>
                          <a:gdLst>
                            <a:gd name="T0" fmla="+- 0 10835 10554"/>
                            <a:gd name="T1" fmla="*/ T0 w 301"/>
                            <a:gd name="T2" fmla="+- 0 16100 16100"/>
                            <a:gd name="T3" fmla="*/ 16100 h 195"/>
                            <a:gd name="T4" fmla="+- 0 10610 10554"/>
                            <a:gd name="T5" fmla="*/ T4 w 301"/>
                            <a:gd name="T6" fmla="+- 0 16100 16100"/>
                            <a:gd name="T7" fmla="*/ 16100 h 195"/>
                            <a:gd name="T8" fmla="+- 0 10554 10554"/>
                            <a:gd name="T9" fmla="*/ T8 w 301"/>
                            <a:gd name="T10" fmla="+- 0 16198 16100"/>
                            <a:gd name="T11" fmla="*/ 16198 h 195"/>
                            <a:gd name="T12" fmla="+- 0 10610 10554"/>
                            <a:gd name="T13" fmla="*/ T12 w 301"/>
                            <a:gd name="T14" fmla="+- 0 16295 16100"/>
                            <a:gd name="T15" fmla="*/ 16295 h 195"/>
                            <a:gd name="T16" fmla="+- 0 10814 10554"/>
                            <a:gd name="T17" fmla="*/ T16 w 301"/>
                            <a:gd name="T18" fmla="+- 0 16295 16100"/>
                            <a:gd name="T19" fmla="*/ 16295 h 195"/>
                            <a:gd name="T20" fmla="+- 0 10854 10554"/>
                            <a:gd name="T21" fmla="*/ T20 w 301"/>
                            <a:gd name="T22" fmla="+- 0 16254 16100"/>
                            <a:gd name="T23" fmla="*/ 16254 h 195"/>
                            <a:gd name="T24" fmla="+- 0 10633 10554"/>
                            <a:gd name="T25" fmla="*/ T24 w 301"/>
                            <a:gd name="T26" fmla="+- 0 16254 16100"/>
                            <a:gd name="T27" fmla="*/ 16254 h 195"/>
                            <a:gd name="T28" fmla="+- 0 10601 10554"/>
                            <a:gd name="T29" fmla="*/ T28 w 301"/>
                            <a:gd name="T30" fmla="+- 0 16198 16100"/>
                            <a:gd name="T31" fmla="*/ 16198 h 195"/>
                            <a:gd name="T32" fmla="+- 0 10633 10554"/>
                            <a:gd name="T33" fmla="*/ T32 w 301"/>
                            <a:gd name="T34" fmla="+- 0 16141 16100"/>
                            <a:gd name="T35" fmla="*/ 16141 h 195"/>
                            <a:gd name="T36" fmla="+- 0 10835 10554"/>
                            <a:gd name="T37" fmla="*/ T36 w 301"/>
                            <a:gd name="T38" fmla="+- 0 16141 16100"/>
                            <a:gd name="T39" fmla="*/ 16141 h 195"/>
                            <a:gd name="T40" fmla="+- 0 10835 10554"/>
                            <a:gd name="T41" fmla="*/ T40 w 301"/>
                            <a:gd name="T42" fmla="+- 0 16100 16100"/>
                            <a:gd name="T43" fmla="*/ 16100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01" h="195">
                              <a:moveTo>
                                <a:pt x="281" y="0"/>
                              </a:moveTo>
                              <a:lnTo>
                                <a:pt x="56" y="0"/>
                              </a:lnTo>
                              <a:lnTo>
                                <a:pt x="0" y="98"/>
                              </a:lnTo>
                              <a:lnTo>
                                <a:pt x="56" y="195"/>
                              </a:lnTo>
                              <a:lnTo>
                                <a:pt x="260" y="195"/>
                              </a:lnTo>
                              <a:lnTo>
                                <a:pt x="300" y="154"/>
                              </a:lnTo>
                              <a:lnTo>
                                <a:pt x="79" y="154"/>
                              </a:lnTo>
                              <a:lnTo>
                                <a:pt x="47" y="98"/>
                              </a:lnTo>
                              <a:lnTo>
                                <a:pt x="79" y="41"/>
                              </a:lnTo>
                              <a:lnTo>
                                <a:pt x="281" y="41"/>
                              </a:lnTo>
                              <a:lnTo>
                                <a:pt x="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5" name="Picture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2" y="16100"/>
                          <a:ext cx="340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6" name="Freeform 15"/>
                      <wps:cNvSpPr>
                        <a:spLocks/>
                      </wps:cNvSpPr>
                      <wps:spPr bwMode="auto">
                        <a:xfrm>
                          <a:off x="10357" y="16100"/>
                          <a:ext cx="188" cy="41"/>
                        </a:xfrm>
                        <a:custGeom>
                          <a:avLst/>
                          <a:gdLst>
                            <a:gd name="T0" fmla="+- 0 10545 10357"/>
                            <a:gd name="T1" fmla="*/ T0 w 188"/>
                            <a:gd name="T2" fmla="+- 0 16100 16100"/>
                            <a:gd name="T3" fmla="*/ 16100 h 41"/>
                            <a:gd name="T4" fmla="+- 0 10357 10357"/>
                            <a:gd name="T5" fmla="*/ T4 w 188"/>
                            <a:gd name="T6" fmla="+- 0 16100 16100"/>
                            <a:gd name="T7" fmla="*/ 16100 h 41"/>
                            <a:gd name="T8" fmla="+- 0 10398 10357"/>
                            <a:gd name="T9" fmla="*/ T8 w 188"/>
                            <a:gd name="T10" fmla="+- 0 16141 16100"/>
                            <a:gd name="T11" fmla="*/ 16141 h 41"/>
                            <a:gd name="T12" fmla="+- 0 10545 10357"/>
                            <a:gd name="T13" fmla="*/ T12 w 188"/>
                            <a:gd name="T14" fmla="+- 0 16141 16100"/>
                            <a:gd name="T15" fmla="*/ 16141 h 41"/>
                            <a:gd name="T16" fmla="+- 0 10545 10357"/>
                            <a:gd name="T17" fmla="*/ T16 w 188"/>
                            <a:gd name="T18" fmla="+- 0 16100 16100"/>
                            <a:gd name="T19" fmla="*/ 1610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" h="41">
                              <a:moveTo>
                                <a:pt x="188" y="0"/>
                              </a:moveTo>
                              <a:lnTo>
                                <a:pt x="0" y="0"/>
                              </a:lnTo>
                              <a:lnTo>
                                <a:pt x="41" y="41"/>
                              </a:lnTo>
                              <a:lnTo>
                                <a:pt x="188" y="41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Line 14"/>
                      <wps:cNvCnPr>
                        <a:cxnSpLocks/>
                      </wps:cNvCnPr>
                      <wps:spPr bwMode="auto">
                        <a:xfrm>
                          <a:off x="10337" y="16100"/>
                          <a:ext cx="0" cy="195"/>
                        </a:xfrm>
                        <a:prstGeom prst="line">
                          <a:avLst/>
                        </a:prstGeom>
                        <a:noFill/>
                        <a:ln w="25883">
                          <a:solidFill>
                            <a:srgbClr val="00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8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5" y="14544"/>
                          <a:ext cx="169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B775E" id="Group 12" o:spid="_x0000_s1026" style="position:absolute;margin-left:0;margin-top:717.2pt;width:595.3pt;height:124.7pt;z-index:-252217344;mso-position-horizontal-relative:page;mso-position-vertical-relative:page" coordorigin=",14344" coordsize="11906,24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">
              <v:rect id="Rectangle 19" o:spid="_x0000_s1027" style="position:absolute;top:14344;width:11906;height:2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" fillcolor="black" stroked="f">
                <v:fill opacity="3341f"/>
                <v:path arrowok="t"/>
              </v:rect>
              <v:line id="Line 18" o:spid="_x0000_s1028" style="position:absolute;visibility:visible;mso-wrap-style:square" from="0,14681" to="883,14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" strokecolor="#0cf" strokeweight=".49531mm">
                <o:lock v:ext="edit" shapetype="f"/>
              </v:line>
              <v:shape id="Freeform 17" o:spid="_x0000_s1029" style="position:absolute;left:10554;top:16100;width:301;height:195;visibility:visible;mso-wrap-style:square;v-text-anchor:top" coordsize="301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" path="m281,l56,,,98r56,97l260,195r40,-41l79,154,47,98,79,41r202,l281,xe" fillcolor="#039" stroked="f">
                <v:path arrowok="t" o:connecttype="custom" o:connectlocs="281,16100;56,16100;0,16198;56,16295;260,16295;300,16254;79,16254;47,16198;79,16141;281,16141;281,16100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style="position:absolute;left:9942;top:16100;width:340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">
                <v:imagedata r:id="rId3" o:title=""/>
                <v:path arrowok="t"/>
                <o:lock v:ext="edit" aspectratio="f"/>
              </v:shape>
              <v:shape id="Freeform 15" o:spid="_x0000_s1031" style="position:absolute;left:10357;top:16100;width:188;height:41;visibility:visible;mso-wrap-style:square;v-text-anchor:top" coordsize="188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" path="m188,l,,41,41r147,l188,xe" fillcolor="#039" stroked="f">
                <v:path arrowok="t" o:connecttype="custom" o:connectlocs="188,16100;0,16100;41,16141;188,16141;188,16100" o:connectangles="0,0,0,0,0"/>
              </v:shape>
              <v:line id="Line 14" o:spid="_x0000_s1032" style="position:absolute;visibility:visible;mso-wrap-style:square" from="10337,16100" to="10337,162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" strokecolor="#039" strokeweight=".71897mm">
                <o:lock v:ext="edit" shapetype="f"/>
              </v:line>
              <v:shape id="Picture 13" o:spid="_x0000_s1033" type="#_x0000_t75" style="position:absolute;left:6345;top:14544;width:1695;height: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016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9234170</wp:posOffset>
              </wp:positionV>
              <wp:extent cx="2718435" cy="167640"/>
              <wp:effectExtent l="0" t="0" r="0" b="0"/>
              <wp:wrapNone/>
              <wp:docPr id="13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8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ООО «Адсорбционные Газовые Системы»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8.55pt;margin-top:727.1pt;width:214.05pt;height:13.2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ООО «Адсорбционные Газовые Системы»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1184" behindDoc="1" locked="0" layoutInCell="1" allowOverlap="1">
              <wp:simplePos x="0" y="0"/>
              <wp:positionH relativeFrom="page">
                <wp:posOffset>5915660</wp:posOffset>
              </wp:positionH>
              <wp:positionV relativeFrom="page">
                <wp:posOffset>9234170</wp:posOffset>
              </wp:positionV>
              <wp:extent cx="986155" cy="167640"/>
              <wp:effectExtent l="0" t="0" r="0" b="0"/>
              <wp:wrapNone/>
              <wp:docPr id="1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61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ISO 9001, 14001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65.8pt;margin-top:727.1pt;width:77.65pt;height:13.2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ISO 9001, 14001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220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9596120</wp:posOffset>
              </wp:positionV>
              <wp:extent cx="1214755" cy="338455"/>
              <wp:effectExtent l="0" t="0" r="0" b="0"/>
              <wp:wrapNone/>
              <wp:docPr id="1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475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3399"/>
                              <w:sz w:val="14"/>
                            </w:rPr>
                            <w:t>194044, Санкт-Петербург,</w:t>
                          </w:r>
                        </w:p>
                        <w:p w:rsidR="00F51625" w:rsidRDefault="005435C9">
                          <w:pPr>
                            <w:spacing w:before="7" w:line="249" w:lineRule="auto"/>
                            <w:ind w:left="20" w:right="-14"/>
                            <w:rPr>
                              <w:sz w:val="14"/>
                            </w:rPr>
                          </w:pPr>
                          <w:r>
                            <w:rPr>
                              <w:color w:val="003399"/>
                              <w:sz w:val="14"/>
                            </w:rPr>
                            <w:t xml:space="preserve">Б. </w:t>
                          </w:r>
                          <w:proofErr w:type="spellStart"/>
                          <w:r>
                            <w:rPr>
                              <w:color w:val="003399"/>
                              <w:sz w:val="14"/>
                            </w:rPr>
                            <w:t>Сампсониевский</w:t>
                          </w:r>
                          <w:proofErr w:type="spellEnd"/>
                          <w:r>
                            <w:rPr>
                              <w:color w:val="003399"/>
                              <w:sz w:val="14"/>
                            </w:rPr>
                            <w:t xml:space="preserve"> пр-т, 4-6, БЦ «Монблан», оф. 507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8.55pt;margin-top:755.6pt;width:95.65pt;height:26.65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003399"/>
                        <w:sz w:val="14"/>
                      </w:rPr>
                      <w:t>194044, Санкт-Петербург,</w:t>
                    </w:r>
                  </w:p>
                  <w:p w:rsidR="00F51625" w:rsidRDefault="005435C9">
                    <w:pPr>
                      <w:spacing w:before="7" w:line="249" w:lineRule="auto"/>
                      <w:ind w:left="20" w:right="-14"/>
                      <w:rPr>
                        <w:sz w:val="14"/>
                      </w:rPr>
                    </w:pPr>
                    <w:r>
                      <w:rPr>
                        <w:color w:val="003399"/>
                        <w:sz w:val="14"/>
                      </w:rPr>
                      <w:t xml:space="preserve">Б. </w:t>
                    </w:r>
                    <w:proofErr w:type="spellStart"/>
                    <w:r>
                      <w:rPr>
                        <w:color w:val="003399"/>
                        <w:sz w:val="14"/>
                      </w:rPr>
                      <w:t>Сампсониевский</w:t>
                    </w:r>
                    <w:proofErr w:type="spellEnd"/>
                    <w:r>
                      <w:rPr>
                        <w:color w:val="003399"/>
                        <w:sz w:val="14"/>
                      </w:rPr>
                      <w:t xml:space="preserve"> пр-т, 4-6, БЦ «Монблан», оф. 507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3232" behindDoc="1" locked="0" layoutInCell="1" allowOverlap="1">
              <wp:simplePos x="0" y="0"/>
              <wp:positionH relativeFrom="page">
                <wp:posOffset>2504440</wp:posOffset>
              </wp:positionH>
              <wp:positionV relativeFrom="page">
                <wp:posOffset>9596120</wp:posOffset>
              </wp:positionV>
              <wp:extent cx="729615" cy="338455"/>
              <wp:effectExtent l="0" t="0" r="0" b="0"/>
              <wp:wrapNone/>
              <wp:docPr id="12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961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Pr="00E52F67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color w:val="003399"/>
                              <w:sz w:val="14"/>
                            </w:rPr>
                            <w:t>+7</w:t>
                          </w:r>
                          <w:r w:rsidR="00E52F67">
                            <w:rPr>
                              <w:color w:val="003399"/>
                              <w:sz w:val="14"/>
                            </w:rPr>
                            <w:t> </w:t>
                          </w:r>
                          <w:r>
                            <w:rPr>
                              <w:color w:val="003399"/>
                              <w:sz w:val="14"/>
                            </w:rPr>
                            <w:t>495</w:t>
                          </w:r>
                          <w:r w:rsidR="00E52F67">
                            <w:rPr>
                              <w:color w:val="003399"/>
                              <w:sz w:val="14"/>
                              <w:lang w:val="en-US"/>
                            </w:rPr>
                            <w:t>-532-86-40</w:t>
                          </w:r>
                        </w:p>
                        <w:p w:rsidR="00F51625" w:rsidRDefault="00C03216">
                          <w:pPr>
                            <w:spacing w:before="7" w:line="249" w:lineRule="auto"/>
                            <w:ind w:left="20" w:right="274"/>
                            <w:rPr>
                              <w:sz w:val="14"/>
                            </w:rPr>
                          </w:pPr>
                          <w:hyperlink r:id="rId5">
                            <w:r w:rsidR="005435C9">
                              <w:rPr>
                                <w:color w:val="003399"/>
                                <w:sz w:val="14"/>
                                <w:u w:val="single" w:color="003399"/>
                              </w:rPr>
                              <w:t>info@agse.ru</w:t>
                            </w:r>
                          </w:hyperlink>
                          <w:r w:rsidR="005435C9">
                            <w:rPr>
                              <w:color w:val="003399"/>
                              <w:sz w:val="14"/>
                            </w:rPr>
                            <w:t xml:space="preserve"> </w:t>
                          </w:r>
                          <w:r w:rsidR="005435C9">
                            <w:rPr>
                              <w:color w:val="003399"/>
                              <w:sz w:val="14"/>
                              <w:u w:val="single" w:color="003399"/>
                            </w:rPr>
                            <w:t>agse.ru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97.2pt;margin-top:755.6pt;width:57.45pt;height:26.65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" filled="f" stroked="f">
              <v:path arrowok="t"/>
              <v:textbox inset="0,0,0,0">
                <w:txbxContent>
                  <w:p w:rsidR="00F51625" w:rsidRPr="00E52F67" w:rsidRDefault="005435C9">
                    <w:pPr>
                      <w:spacing w:before="15"/>
                      <w:ind w:left="20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3399"/>
                        <w:sz w:val="14"/>
                      </w:rPr>
                      <w:t>+7</w:t>
                    </w:r>
                    <w:r w:rsidR="00E52F67">
                      <w:rPr>
                        <w:color w:val="003399"/>
                        <w:sz w:val="14"/>
                      </w:rPr>
                      <w:t> </w:t>
                    </w:r>
                    <w:r>
                      <w:rPr>
                        <w:color w:val="003399"/>
                        <w:sz w:val="14"/>
                      </w:rPr>
                      <w:t>495</w:t>
                    </w:r>
                    <w:r w:rsidR="00E52F67">
                      <w:rPr>
                        <w:color w:val="003399"/>
                        <w:sz w:val="14"/>
                        <w:lang w:val="en-US"/>
                      </w:rPr>
                      <w:t>-532-86-40</w:t>
                    </w:r>
                  </w:p>
                  <w:p w:rsidR="00F51625" w:rsidRDefault="00C03216">
                    <w:pPr>
                      <w:spacing w:before="7" w:line="249" w:lineRule="auto"/>
                      <w:ind w:left="20" w:right="274"/>
                      <w:rPr>
                        <w:sz w:val="14"/>
                      </w:rPr>
                    </w:pPr>
                    <w:hyperlink r:id="rId6">
                      <w:r w:rsidR="005435C9">
                        <w:rPr>
                          <w:color w:val="003399"/>
                          <w:sz w:val="14"/>
                          <w:u w:val="single" w:color="003399"/>
                        </w:rPr>
                        <w:t>info@agse.ru</w:t>
                      </w:r>
                    </w:hyperlink>
                    <w:r w:rsidR="005435C9">
                      <w:rPr>
                        <w:color w:val="003399"/>
                        <w:sz w:val="14"/>
                      </w:rPr>
                      <w:t xml:space="preserve"> </w:t>
                    </w:r>
                    <w:r w:rsidR="005435C9">
                      <w:rPr>
                        <w:color w:val="003399"/>
                        <w:sz w:val="14"/>
                        <w:u w:val="single" w:color="003399"/>
                      </w:rPr>
                      <w:t>agse.ru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4256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9596120</wp:posOffset>
              </wp:positionV>
              <wp:extent cx="1005840" cy="338455"/>
              <wp:effectExtent l="0" t="0" r="0" b="0"/>
              <wp:wrapNone/>
              <wp:docPr id="1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58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tabs>
                              <w:tab w:val="left" w:pos="562"/>
                            </w:tabs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ИНН</w:t>
                          </w:r>
                          <w:r>
                            <w:rPr>
                              <w:sz w:val="14"/>
                            </w:rPr>
                            <w:tab/>
                            <w:t>7722398591</w:t>
                          </w:r>
                        </w:p>
                        <w:p w:rsidR="00F51625" w:rsidRDefault="005435C9">
                          <w:pPr>
                            <w:tabs>
                              <w:tab w:val="left" w:pos="562"/>
                            </w:tabs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КПП</w:t>
                          </w:r>
                          <w:r>
                            <w:rPr>
                              <w:sz w:val="14"/>
                            </w:rPr>
                            <w:tab/>
                            <w:t>772201001</w:t>
                          </w:r>
                        </w:p>
                        <w:p w:rsidR="00F51625" w:rsidRDefault="005435C9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ОГРН 1177746491064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16.3pt;margin-top:755.6pt;width:79.2pt;height:26.65pt;z-index:-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" filled="f" stroked="f">
              <v:path arrowok="t"/>
              <v:textbox inset="0,0,0,0">
                <w:txbxContent>
                  <w:p w:rsidR="00F51625" w:rsidRDefault="005435C9">
                    <w:pPr>
                      <w:tabs>
                        <w:tab w:val="left" w:pos="562"/>
                      </w:tabs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ИНН</w:t>
                    </w:r>
                    <w:r>
                      <w:rPr>
                        <w:sz w:val="14"/>
                      </w:rPr>
                      <w:tab/>
                      <w:t>7722398591</w:t>
                    </w:r>
                  </w:p>
                  <w:p w:rsidR="00F51625" w:rsidRDefault="005435C9">
                    <w:pPr>
                      <w:tabs>
                        <w:tab w:val="left" w:pos="562"/>
                      </w:tabs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КПП</w:t>
                    </w:r>
                    <w:r>
                      <w:rPr>
                        <w:sz w:val="14"/>
                      </w:rPr>
                      <w:tab/>
                      <w:t>772201001</w:t>
                    </w:r>
                  </w:p>
                  <w:p w:rsidR="00F51625" w:rsidRDefault="005435C9">
                    <w:pPr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ОГРН 1177746491064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5280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9596120</wp:posOffset>
              </wp:positionV>
              <wp:extent cx="401955" cy="125095"/>
              <wp:effectExtent l="0" t="0" r="0" b="0"/>
              <wp:wrapNone/>
              <wp:docPr id="1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19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Рас. счет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419.05pt;margin-top:755.6pt;width:31.65pt;height:9.85pt;z-index:-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Рас. счет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6304" behindDoc="1" locked="0" layoutInCell="1" allowOverlap="1">
              <wp:simplePos x="0" y="0"/>
              <wp:positionH relativeFrom="page">
                <wp:posOffset>5890895</wp:posOffset>
              </wp:positionH>
              <wp:positionV relativeFrom="page">
                <wp:posOffset>9596120</wp:posOffset>
              </wp:positionV>
              <wp:extent cx="1014095" cy="125095"/>
              <wp:effectExtent l="0" t="0" r="0" b="0"/>
              <wp:wrapNone/>
              <wp:docPr id="1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40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40702810902880003090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463.85pt;margin-top:755.6pt;width:79.85pt;height:9.85pt;z-index:-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40702810902880003090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7328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9702800</wp:posOffset>
              </wp:positionV>
              <wp:extent cx="1583690" cy="125095"/>
              <wp:effectExtent l="0" t="0" r="0" b="0"/>
              <wp:wrapNone/>
              <wp:docPr id="1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3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в АО «Альфа-Банк» БИК 044525593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419.05pt;margin-top:764pt;width:124.7pt;height:9.85pt;z-index:-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 АО «Альфа-Банк» БИК 044525593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8352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9809480</wp:posOffset>
              </wp:positionV>
              <wp:extent cx="403225" cy="125095"/>
              <wp:effectExtent l="0" t="0" r="0" b="0"/>
              <wp:wrapNone/>
              <wp:docPr id="1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32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Кор. счет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419.05pt;margin-top:772.4pt;width:31.75pt;height:9.85pt;z-index:-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Кор. счет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9376" behindDoc="1" locked="0" layoutInCell="1" allowOverlap="1">
              <wp:simplePos x="0" y="0"/>
              <wp:positionH relativeFrom="page">
                <wp:posOffset>5890895</wp:posOffset>
              </wp:positionH>
              <wp:positionV relativeFrom="page">
                <wp:posOffset>9809480</wp:posOffset>
              </wp:positionV>
              <wp:extent cx="1014095" cy="125095"/>
              <wp:effectExtent l="0" t="0" r="0" b="0"/>
              <wp:wrapNone/>
              <wp:docPr id="1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40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30101810200000000593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463.85pt;margin-top:772.4pt;width:79.85pt;height:9.85pt;z-index:-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30101810200000000593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1040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10121265</wp:posOffset>
              </wp:positionV>
              <wp:extent cx="2798445" cy="231775"/>
              <wp:effectExtent l="0" t="0" r="0" b="0"/>
              <wp:wrapNone/>
              <wp:docPr id="1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9844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5" w:line="249" w:lineRule="auto"/>
                            <w:ind w:left="20" w:right="-19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Данное сообщение, включая любые приложения к нему, содержит конфиденциальную информацию и защищено законодательством.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8.55pt;margin-top:796.95pt;width:220.35pt;height:18.25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5" w:line="249" w:lineRule="auto"/>
                      <w:ind w:left="20" w:right="-1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Данное сообщение, включая любые приложения к нему, содержит конфиденциальную информацию и защищено законодательством.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3216" w:rsidRDefault="00C03216">
      <w:r>
        <w:separator/>
      </w:r>
    </w:p>
  </w:footnote>
  <w:footnote w:type="continuationSeparator" w:id="0">
    <w:p w:rsidR="00C03216" w:rsidRDefault="00C0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625" w:rsidRDefault="005435C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94016" behindDoc="1" locked="0" layoutInCell="1" allowOverlap="1">
          <wp:simplePos x="0" y="0"/>
          <wp:positionH relativeFrom="page">
            <wp:posOffset>792474</wp:posOffset>
          </wp:positionH>
          <wp:positionV relativeFrom="page">
            <wp:posOffset>309190</wp:posOffset>
          </wp:positionV>
          <wp:extent cx="270837" cy="163211"/>
          <wp:effectExtent l="0" t="0" r="0" b="0"/>
          <wp:wrapNone/>
          <wp:docPr id="14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837" cy="16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968">
      <w:rPr>
        <w:noProof/>
      </w:rPr>
      <mc:AlternateContent>
        <mc:Choice Requires="wpg">
          <w:drawing>
            <wp:anchor distT="0" distB="0" distL="114300" distR="114300" simplePos="0" relativeHeight="251095040" behindDoc="1" locked="0" layoutInCell="1" allowOverlap="1">
              <wp:simplePos x="0" y="0"/>
              <wp:positionH relativeFrom="page">
                <wp:posOffset>1090295</wp:posOffset>
              </wp:positionH>
              <wp:positionV relativeFrom="page">
                <wp:posOffset>309245</wp:posOffset>
              </wp:positionV>
              <wp:extent cx="428625" cy="163830"/>
              <wp:effectExtent l="0" t="0" r="0" b="13970"/>
              <wp:wrapNone/>
              <wp:docPr id="14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" cy="163830"/>
                        <a:chOff x="1717" y="487"/>
                        <a:chExt cx="675" cy="258"/>
                      </a:xfrm>
                    </wpg:grpSpPr>
                    <wps:wsp>
                      <wps:cNvPr id="142" name="AutoShape 24"/>
                      <wps:cNvSpPr>
                        <a:spLocks/>
                      </wps:cNvSpPr>
                      <wps:spPr bwMode="auto">
                        <a:xfrm>
                          <a:off x="1768" y="486"/>
                          <a:ext cx="624" cy="258"/>
                        </a:xfrm>
                        <a:custGeom>
                          <a:avLst/>
                          <a:gdLst>
                            <a:gd name="T0" fmla="+- 0 2004 1769"/>
                            <a:gd name="T1" fmla="*/ T0 w 624"/>
                            <a:gd name="T2" fmla="+- 0 487 487"/>
                            <a:gd name="T3" fmla="*/ 487 h 258"/>
                            <a:gd name="T4" fmla="+- 0 1769 1769"/>
                            <a:gd name="T5" fmla="*/ T4 w 624"/>
                            <a:gd name="T6" fmla="+- 0 487 487"/>
                            <a:gd name="T7" fmla="*/ 487 h 258"/>
                            <a:gd name="T8" fmla="+- 0 1820 1769"/>
                            <a:gd name="T9" fmla="*/ T8 w 624"/>
                            <a:gd name="T10" fmla="+- 0 541 487"/>
                            <a:gd name="T11" fmla="*/ 541 h 258"/>
                            <a:gd name="T12" fmla="+- 0 2004 1769"/>
                            <a:gd name="T13" fmla="*/ T12 w 624"/>
                            <a:gd name="T14" fmla="+- 0 541 487"/>
                            <a:gd name="T15" fmla="*/ 541 h 258"/>
                            <a:gd name="T16" fmla="+- 0 2004 1769"/>
                            <a:gd name="T17" fmla="*/ T16 w 624"/>
                            <a:gd name="T18" fmla="+- 0 487 487"/>
                            <a:gd name="T19" fmla="*/ 487 h 258"/>
                            <a:gd name="T20" fmla="+- 0 2392 1769"/>
                            <a:gd name="T21" fmla="*/ T20 w 624"/>
                            <a:gd name="T22" fmla="+- 0 690 487"/>
                            <a:gd name="T23" fmla="*/ 690 h 258"/>
                            <a:gd name="T24" fmla="+- 0 2115 1769"/>
                            <a:gd name="T25" fmla="*/ T24 w 624"/>
                            <a:gd name="T26" fmla="+- 0 690 487"/>
                            <a:gd name="T27" fmla="*/ 690 h 258"/>
                            <a:gd name="T28" fmla="+- 0 2074 1769"/>
                            <a:gd name="T29" fmla="*/ T28 w 624"/>
                            <a:gd name="T30" fmla="+- 0 615 487"/>
                            <a:gd name="T31" fmla="*/ 615 h 258"/>
                            <a:gd name="T32" fmla="+- 0 2115 1769"/>
                            <a:gd name="T33" fmla="*/ T32 w 624"/>
                            <a:gd name="T34" fmla="+- 0 541 487"/>
                            <a:gd name="T35" fmla="*/ 541 h 258"/>
                            <a:gd name="T36" fmla="+- 0 2368 1769"/>
                            <a:gd name="T37" fmla="*/ T36 w 624"/>
                            <a:gd name="T38" fmla="+- 0 541 487"/>
                            <a:gd name="T39" fmla="*/ 541 h 258"/>
                            <a:gd name="T40" fmla="+- 0 2368 1769"/>
                            <a:gd name="T41" fmla="*/ T40 w 624"/>
                            <a:gd name="T42" fmla="+- 0 487 487"/>
                            <a:gd name="T43" fmla="*/ 487 h 258"/>
                            <a:gd name="T44" fmla="+- 0 2086 1769"/>
                            <a:gd name="T45" fmla="*/ T44 w 624"/>
                            <a:gd name="T46" fmla="+- 0 487 487"/>
                            <a:gd name="T47" fmla="*/ 487 h 258"/>
                            <a:gd name="T48" fmla="+- 0 2015 1769"/>
                            <a:gd name="T49" fmla="*/ T48 w 624"/>
                            <a:gd name="T50" fmla="+- 0 615 487"/>
                            <a:gd name="T51" fmla="*/ 615 h 258"/>
                            <a:gd name="T52" fmla="+- 0 2086 1769"/>
                            <a:gd name="T53" fmla="*/ T52 w 624"/>
                            <a:gd name="T54" fmla="+- 0 744 487"/>
                            <a:gd name="T55" fmla="*/ 744 h 258"/>
                            <a:gd name="T56" fmla="+- 0 2341 1769"/>
                            <a:gd name="T57" fmla="*/ T56 w 624"/>
                            <a:gd name="T58" fmla="+- 0 744 487"/>
                            <a:gd name="T59" fmla="*/ 744 h 258"/>
                            <a:gd name="T60" fmla="+- 0 2392 1769"/>
                            <a:gd name="T61" fmla="*/ T60 w 624"/>
                            <a:gd name="T62" fmla="+- 0 690 487"/>
                            <a:gd name="T63" fmla="*/ 69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24" h="258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51" y="54"/>
                              </a:lnTo>
                              <a:lnTo>
                                <a:pt x="235" y="54"/>
                              </a:lnTo>
                              <a:lnTo>
                                <a:pt x="235" y="0"/>
                              </a:lnTo>
                              <a:moveTo>
                                <a:pt x="623" y="203"/>
                              </a:moveTo>
                              <a:lnTo>
                                <a:pt x="346" y="203"/>
                              </a:lnTo>
                              <a:lnTo>
                                <a:pt x="305" y="128"/>
                              </a:lnTo>
                              <a:lnTo>
                                <a:pt x="346" y="54"/>
                              </a:lnTo>
                              <a:lnTo>
                                <a:pt x="599" y="54"/>
                              </a:lnTo>
                              <a:lnTo>
                                <a:pt x="599" y="0"/>
                              </a:lnTo>
                              <a:lnTo>
                                <a:pt x="317" y="0"/>
                              </a:lnTo>
                              <a:lnTo>
                                <a:pt x="246" y="128"/>
                              </a:lnTo>
                              <a:lnTo>
                                <a:pt x="317" y="257"/>
                              </a:lnTo>
                              <a:lnTo>
                                <a:pt x="572" y="257"/>
                              </a:lnTo>
                              <a:lnTo>
                                <a:pt x="623" y="203"/>
                              </a:lnTo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Line 23"/>
                      <wps:cNvCnPr>
                        <a:cxnSpLocks/>
                      </wps:cNvCnPr>
                      <wps:spPr bwMode="auto">
                        <a:xfrm>
                          <a:off x="1743" y="487"/>
                          <a:ext cx="0" cy="257"/>
                        </a:xfrm>
                        <a:prstGeom prst="line">
                          <a:avLst/>
                        </a:prstGeom>
                        <a:noFill/>
                        <a:ln w="32499">
                          <a:solidFill>
                            <a:srgbClr val="00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1061A" id="Group 22" o:spid="_x0000_s1026" style="position:absolute;margin-left:85.85pt;margin-top:24.35pt;width:33.75pt;height:12.9pt;z-index:-252221440;mso-position-horizontal-relative:page;mso-position-vertical-relative:page" coordorigin="1717,487" coordsize="675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">
              <v:shape id="AutoShape 24" o:spid="_x0000_s1027" style="position:absolute;left:1768;top:486;width:624;height:258;visibility:visible;mso-wrap-style:square;v-text-anchor:top" coordsize="624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" path="m235,l,,51,54r184,l235,m623,203r-277,l305,128,346,54r253,l599,,317,,246,128r71,129l572,257r51,-54e" fillcolor="#039" stroked="f">
                <v:path arrowok="t" o:connecttype="custom" o:connectlocs="235,487;0,487;51,541;235,541;235,487;623,690;346,690;305,615;346,541;599,541;599,487;317,487;246,615;317,744;572,744;623,690" o:connectangles="0,0,0,0,0,0,0,0,0,0,0,0,0,0,0,0"/>
              </v:shape>
              <v:line id="Line 23" o:spid="_x0000_s1028" style="position:absolute;visibility:visible;mso-wrap-style:square" from="1743,487" to="1743,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" strokecolor="#039" strokeweight=".90275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096064" behindDoc="1" locked="0" layoutInCell="1" allowOverlap="1">
          <wp:simplePos x="0" y="0"/>
          <wp:positionH relativeFrom="page">
            <wp:posOffset>1643674</wp:posOffset>
          </wp:positionH>
          <wp:positionV relativeFrom="page">
            <wp:posOffset>309616</wp:posOffset>
          </wp:positionV>
          <wp:extent cx="1430680" cy="80200"/>
          <wp:effectExtent l="0" t="0" r="0" b="0"/>
          <wp:wrapNone/>
          <wp:docPr id="14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680" cy="8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968">
      <w:rPr>
        <w:noProof/>
      </w:rPr>
      <mc:AlternateContent>
        <mc:Choice Requires="wps">
          <w:drawing>
            <wp:anchor distT="0" distB="0" distL="114300" distR="114300" simplePos="0" relativeHeight="2510970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390525</wp:posOffset>
              </wp:positionV>
              <wp:extent cx="560705" cy="0"/>
              <wp:effectExtent l="0" t="0" r="0" b="0"/>
              <wp:wrapNone/>
              <wp:docPr id="14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705" cy="0"/>
                      </a:xfrm>
                      <a:prstGeom prst="line">
                        <a:avLst/>
                      </a:prstGeom>
                      <a:noFill/>
                      <a:ln w="17831">
                        <a:solidFill>
                          <a:srgbClr val="00CC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57BCC" id="Line 21" o:spid="_x0000_s1026" style="position:absolute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.75pt" to="44.15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" strokecolor="#0cf" strokeweight=".49531mm">
              <o:lock v:ext="edit" shapetype="f"/>
              <w10:wrap anchorx="page" anchory="page"/>
            </v:line>
          </w:pict>
        </mc:Fallback>
      </mc:AlternateContent>
    </w:r>
    <w:r w:rsidR="00A16968">
      <w:rPr>
        <w:noProof/>
      </w:rPr>
      <mc:AlternateContent>
        <mc:Choice Requires="wps">
          <w:drawing>
            <wp:anchor distT="0" distB="0" distL="114300" distR="114300" simplePos="0" relativeHeight="251098112" behindDoc="1" locked="0" layoutInCell="1" allowOverlap="1">
              <wp:simplePos x="0" y="0"/>
              <wp:positionH relativeFrom="page">
                <wp:posOffset>6456045</wp:posOffset>
              </wp:positionH>
              <wp:positionV relativeFrom="page">
                <wp:posOffset>273685</wp:posOffset>
              </wp:positionV>
              <wp:extent cx="448945" cy="167640"/>
              <wp:effectExtent l="0" t="0" r="0" b="0"/>
              <wp:wrapNone/>
              <wp:docPr id="13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625" w:rsidRDefault="005435C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3399"/>
                              <w:sz w:val="20"/>
                              <w:u w:val="single" w:color="003399"/>
                            </w:rPr>
                            <w:t>agse.ru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08.35pt;margin-top:21.55pt;width:35.35pt;height:13.2pt;z-index:-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" filled="f" stroked="f">
              <v:path arrowok="t"/>
              <v:textbox inset="0,0,0,0">
                <w:txbxContent>
                  <w:p w:rsidR="00F51625" w:rsidRDefault="005435C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003399"/>
                        <w:sz w:val="20"/>
                        <w:u w:val="single" w:color="003399"/>
                      </w:rPr>
                      <w:t>agse.ru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3E28"/>
    <w:multiLevelType w:val="hybridMultilevel"/>
    <w:tmpl w:val="6648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7D1A"/>
    <w:multiLevelType w:val="hybridMultilevel"/>
    <w:tmpl w:val="60C2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44005"/>
    <w:multiLevelType w:val="multilevel"/>
    <w:tmpl w:val="405C6B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FE82E2D"/>
    <w:multiLevelType w:val="hybridMultilevel"/>
    <w:tmpl w:val="5C604A84"/>
    <w:lvl w:ilvl="0" w:tplc="06AE79F8">
      <w:numFmt w:val="bullet"/>
      <w:lvlText w:val="•"/>
      <w:lvlJc w:val="left"/>
      <w:pPr>
        <w:ind w:left="990" w:hanging="361"/>
      </w:pPr>
      <w:rPr>
        <w:rFonts w:ascii="Arial" w:eastAsia="Arial" w:hAnsi="Arial" w:cs="Arial" w:hint="default"/>
        <w:spacing w:val="-10"/>
        <w:w w:val="100"/>
        <w:sz w:val="28"/>
        <w:szCs w:val="28"/>
        <w:lang w:val="ru-RU" w:eastAsia="ru-RU" w:bidi="ru-RU"/>
      </w:rPr>
    </w:lvl>
    <w:lvl w:ilvl="1" w:tplc="8D5EB606">
      <w:numFmt w:val="bullet"/>
      <w:lvlText w:val="•"/>
      <w:lvlJc w:val="left"/>
      <w:pPr>
        <w:ind w:left="1936" w:hanging="361"/>
      </w:pPr>
      <w:rPr>
        <w:rFonts w:hint="default"/>
        <w:lang w:val="ru-RU" w:eastAsia="ru-RU" w:bidi="ru-RU"/>
      </w:rPr>
    </w:lvl>
    <w:lvl w:ilvl="2" w:tplc="7C343C42">
      <w:numFmt w:val="bullet"/>
      <w:lvlText w:val="•"/>
      <w:lvlJc w:val="left"/>
      <w:pPr>
        <w:ind w:left="2873" w:hanging="361"/>
      </w:pPr>
      <w:rPr>
        <w:rFonts w:hint="default"/>
        <w:lang w:val="ru-RU" w:eastAsia="ru-RU" w:bidi="ru-RU"/>
      </w:rPr>
    </w:lvl>
    <w:lvl w:ilvl="3" w:tplc="1430F2CA">
      <w:numFmt w:val="bullet"/>
      <w:lvlText w:val="•"/>
      <w:lvlJc w:val="left"/>
      <w:pPr>
        <w:ind w:left="3809" w:hanging="361"/>
      </w:pPr>
      <w:rPr>
        <w:rFonts w:hint="default"/>
        <w:lang w:val="ru-RU" w:eastAsia="ru-RU" w:bidi="ru-RU"/>
      </w:rPr>
    </w:lvl>
    <w:lvl w:ilvl="4" w:tplc="F9F84DA8">
      <w:numFmt w:val="bullet"/>
      <w:lvlText w:val="•"/>
      <w:lvlJc w:val="left"/>
      <w:pPr>
        <w:ind w:left="4746" w:hanging="361"/>
      </w:pPr>
      <w:rPr>
        <w:rFonts w:hint="default"/>
        <w:lang w:val="ru-RU" w:eastAsia="ru-RU" w:bidi="ru-RU"/>
      </w:rPr>
    </w:lvl>
    <w:lvl w:ilvl="5" w:tplc="B34C1620">
      <w:numFmt w:val="bullet"/>
      <w:lvlText w:val="•"/>
      <w:lvlJc w:val="left"/>
      <w:pPr>
        <w:ind w:left="5682" w:hanging="361"/>
      </w:pPr>
      <w:rPr>
        <w:rFonts w:hint="default"/>
        <w:lang w:val="ru-RU" w:eastAsia="ru-RU" w:bidi="ru-RU"/>
      </w:rPr>
    </w:lvl>
    <w:lvl w:ilvl="6" w:tplc="294A70D4">
      <w:numFmt w:val="bullet"/>
      <w:lvlText w:val="•"/>
      <w:lvlJc w:val="left"/>
      <w:pPr>
        <w:ind w:left="6619" w:hanging="361"/>
      </w:pPr>
      <w:rPr>
        <w:rFonts w:hint="default"/>
        <w:lang w:val="ru-RU" w:eastAsia="ru-RU" w:bidi="ru-RU"/>
      </w:rPr>
    </w:lvl>
    <w:lvl w:ilvl="7" w:tplc="03A65AAA">
      <w:numFmt w:val="bullet"/>
      <w:lvlText w:val="•"/>
      <w:lvlJc w:val="left"/>
      <w:pPr>
        <w:ind w:left="7555" w:hanging="361"/>
      </w:pPr>
      <w:rPr>
        <w:rFonts w:hint="default"/>
        <w:lang w:val="ru-RU" w:eastAsia="ru-RU" w:bidi="ru-RU"/>
      </w:rPr>
    </w:lvl>
    <w:lvl w:ilvl="8" w:tplc="9118EDB0">
      <w:numFmt w:val="bullet"/>
      <w:lvlText w:val="•"/>
      <w:lvlJc w:val="left"/>
      <w:pPr>
        <w:ind w:left="8492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5"/>
    <w:rsid w:val="00032242"/>
    <w:rsid w:val="001F6D30"/>
    <w:rsid w:val="002A30B0"/>
    <w:rsid w:val="005435C9"/>
    <w:rsid w:val="006F3CE7"/>
    <w:rsid w:val="00892A9F"/>
    <w:rsid w:val="00A16968"/>
    <w:rsid w:val="00AA3CBA"/>
    <w:rsid w:val="00C03216"/>
    <w:rsid w:val="00C75710"/>
    <w:rsid w:val="00E52B2D"/>
    <w:rsid w:val="00E52F67"/>
    <w:rsid w:val="00F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EA446"/>
  <w15:docId w15:val="{4DFF3A15-E57D-D04A-B4DD-2A05E77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88"/>
      <w:ind w:left="41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6"/>
      <w:ind w:left="393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spacing w:before="14"/>
      <w:ind w:left="99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2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2F67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52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F67"/>
    <w:rPr>
      <w:rFonts w:ascii="Arial" w:eastAsia="Arial" w:hAnsi="Arial" w:cs="Arial"/>
      <w:lang w:val="ru-RU" w:eastAsia="ru-RU" w:bidi="ru-RU"/>
    </w:rPr>
  </w:style>
  <w:style w:type="table" w:styleId="aa">
    <w:name w:val="Table Grid"/>
    <w:basedOn w:val="a1"/>
    <w:uiPriority w:val="39"/>
    <w:rsid w:val="00AA3CB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rsid w:val="00AA3CBA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info@agse.ru" TargetMode="External"/><Relationship Id="rId5" Type="http://schemas.openxmlformats.org/officeDocument/2006/relationships/hyperlink" Target="mailto:info@agse.ru" TargetMode="External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2020-02-18T21:33:00Z</dcterms:created>
  <dcterms:modified xsi:type="dcterms:W3CDTF">2020-05-13T12:34:00Z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2020-02-18T00:00:00Z</vt:filetime>
  </property>
</Properties>
</file>